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ПОСТАНОВЛЕНИЕ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назначении административного наказания 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17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</w:t>
      </w:r>
      <w:r>
        <w:rPr>
          <w:rFonts w:ascii="Times New Roman" w:eastAsia="Times New Roman" w:hAnsi="Times New Roman" w:cs="Times New Roman"/>
          <w:sz w:val="26"/>
          <w:szCs w:val="26"/>
        </w:rPr>
        <w:t>45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минут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№3 Ханты-Мансийского судебного района Ханты-Мансийского автономного округа-Югры Ю.Б. Миненко,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  <w:sz w:val="26"/>
          <w:szCs w:val="26"/>
        </w:rPr>
        <w:t>277</w:t>
      </w:r>
      <w:r>
        <w:rPr>
          <w:rFonts w:ascii="Times New Roman" w:eastAsia="Times New Roman" w:hAnsi="Times New Roman" w:cs="Times New Roman"/>
          <w:sz w:val="26"/>
          <w:szCs w:val="26"/>
        </w:rPr>
        <w:t>-2803/202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возбужденное по ст.20.21 КоАП РФ в отношении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Гульнары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Марсельевны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r>
        <w:rPr>
          <w:rStyle w:val="cat-UserDefinedgrp-19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не работающей, 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привлекавшейся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01.01.2024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 </w:t>
      </w:r>
      <w:r>
        <w:rPr>
          <w:rFonts w:ascii="Times New Roman" w:eastAsia="Times New Roman" w:hAnsi="Times New Roman" w:cs="Times New Roman"/>
          <w:sz w:val="26"/>
          <w:szCs w:val="26"/>
        </w:rPr>
        <w:t>35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 находилась в состоянии алкогольного опьянения в общественном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месте в помещении </w:t>
      </w:r>
      <w:r>
        <w:rPr>
          <w:rFonts w:ascii="Times New Roman" w:eastAsia="Times New Roman" w:hAnsi="Times New Roman" w:cs="Times New Roman"/>
          <w:sz w:val="26"/>
          <w:szCs w:val="26"/>
        </w:rPr>
        <w:t>теплой остановки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расположенно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</w:rPr>
        <w:t>Комсомольская</w:t>
      </w:r>
      <w:r>
        <w:rPr>
          <w:rFonts w:ascii="Times New Roman" w:eastAsia="Times New Roman" w:hAnsi="Times New Roman" w:cs="Times New Roman"/>
          <w:sz w:val="26"/>
          <w:szCs w:val="26"/>
        </w:rPr>
        <w:t>, д.</w:t>
      </w:r>
      <w:r>
        <w:rPr>
          <w:rFonts w:ascii="Times New Roman" w:eastAsia="Times New Roman" w:hAnsi="Times New Roman" w:cs="Times New Roman"/>
          <w:sz w:val="26"/>
          <w:szCs w:val="26"/>
        </w:rPr>
        <w:t>65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имела шаткую походку, невнятную речь, резкий запах алкоголя из полости рта, неопрятный внешний вид, чем оскорбила человеческое достоинство и общественную нравственность.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 правом на защиту не воспользовалась, вину в совершении правонарушения не оспаривала. Инвалидности 1 и 2 группы не имеет.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Заслушав </w:t>
      </w:r>
      <w:r>
        <w:rPr>
          <w:rFonts w:ascii="Times New Roman" w:eastAsia="Times New Roman" w:hAnsi="Times New Roman" w:cs="Times New Roman"/>
          <w:sz w:val="26"/>
          <w:szCs w:val="26"/>
        </w:rPr>
        <w:t>Разяпову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Г.М., изучив письменные материалы дела, мировой судья пришел к следующему.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20.21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 административным правонарушением признается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 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20.21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 подтверждается собранными по делу доказательствами: протоколом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01.01.2024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рапортом полицейского ОР ППСП МОМВД России «Ханты-Мансийский» от </w:t>
      </w:r>
      <w:r>
        <w:rPr>
          <w:rFonts w:ascii="Times New Roman" w:eastAsia="Times New Roman" w:hAnsi="Times New Roman" w:cs="Times New Roman"/>
          <w:sz w:val="26"/>
          <w:szCs w:val="26"/>
        </w:rPr>
        <w:t>01.01.2024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>объяснени</w:t>
      </w:r>
      <w:r>
        <w:rPr>
          <w:rFonts w:ascii="Times New Roman" w:eastAsia="Times New Roman" w:hAnsi="Times New Roman" w:cs="Times New Roman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свидетел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01.01.2024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актом медицинского освидетельствования на состояние опьянения №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01.01.2024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у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 установлено состояние алкогольного опьянения, показания прибора составили </w:t>
      </w:r>
      <w:r>
        <w:rPr>
          <w:rFonts w:ascii="Times New Roman" w:eastAsia="Times New Roman" w:hAnsi="Times New Roman" w:cs="Times New Roman"/>
          <w:sz w:val="26"/>
          <w:szCs w:val="26"/>
        </w:rPr>
        <w:t>0,51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мг/л этанола в выдыхаемом воздухе.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вина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 по факту появления в общественном месте в состоянии опьянения, оскорбляющем человеческое достоинство и об</w:t>
      </w:r>
      <w:r>
        <w:rPr>
          <w:rFonts w:ascii="Times New Roman" w:eastAsia="Times New Roman" w:hAnsi="Times New Roman" w:cs="Times New Roman"/>
          <w:sz w:val="26"/>
          <w:szCs w:val="26"/>
        </w:rPr>
        <w:t>щественную нравственность, нашла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свое подтверждение.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 мировой судья квалифицирует по ст.20.21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Определяя вид и меру наказания лицу, привлекаемому к административной ответственности, суд учитывает личность, характер и тяжесть совершенного им правонарушения.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Смягчающим административную ответственность обстоятельством является полное признание вины.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Отягчающим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обстоятельством является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основании изложенного, руководствуясь ст. ст. 23.1, 29.5, 29.6, 29.10 КоАП РФ, мировой судья 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Признать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Разяпову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Гульнару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Марсельевну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виновной в совершении административного правонарушения, предусмотренного ст.20.21 КоАП РФ, и назначить ей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пять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>сут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Срок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исчислять с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час. </w:t>
      </w:r>
      <w:r>
        <w:rPr>
          <w:rFonts w:ascii="Times New Roman" w:eastAsia="Times New Roman" w:hAnsi="Times New Roman" w:cs="Times New Roman"/>
          <w:sz w:val="26"/>
          <w:szCs w:val="26"/>
        </w:rPr>
        <w:t>45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17.01.2023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Наказание обратить к немедленному исполнению в МО МВД России «Ханты-Мансийский».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Миненко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Миненко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9rplc-7">
    <w:name w:val="cat-UserDefined grp-19 rplc-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